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66" w:rsidRDefault="00B84566">
      <w:r>
        <w:pict>
          <v:rect id="_x0000_s1028" style="position:absolute;margin-left:0;margin-top:0;width:527pt;height:19.5pt;z-index:251658240;mso-width-percent:915;mso-position-horizontal:center;mso-position-horizontal-relative:margin;mso-position-vertical:top;mso-position-vertical-relative:margin;mso-width-percent:915" o:allowincell="f" filled="f" stroked="f">
            <v:textbox style="mso-next-textbox:#_x0000_s1028;mso-fit-shape-to-text:t" inset="0,0,0,0">
              <w:txbx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215"/>
                  </w:tblGrid>
                  <w:tr w:rsidR="00B84566">
                    <w:trPr>
                      <w:jc w:val="center"/>
                    </w:trPr>
                    <w:tc>
                      <w:tcPr>
                        <w:tcW w:w="0" w:type="auto"/>
                        <w:shd w:val="clear" w:color="auto" w:fill="F4B29B" w:themeFill="accent1" w:themeFillTint="66"/>
                        <w:vAlign w:val="center"/>
                      </w:tcPr>
                      <w:p w:rsidR="00B84566" w:rsidRDefault="00B84566">
                        <w:pPr>
                          <w:pStyle w:val="NoSpacing"/>
                          <w:rPr>
                            <w:sz w:val="8"/>
                            <w:szCs w:val="8"/>
                          </w:rPr>
                        </w:pPr>
                      </w:p>
                    </w:tc>
                  </w:tr>
                  <w:tr w:rsidR="00B84566">
                    <w:trPr>
                      <w:jc w:val="center"/>
                    </w:trPr>
                    <w:tc>
                      <w:tcPr>
                        <w:tcW w:w="0" w:type="auto"/>
                        <w:shd w:val="clear" w:color="auto" w:fill="D34817" w:themeFill="accent1"/>
                        <w:vAlign w:val="center"/>
                      </w:tcPr>
                      <w:p w:rsidR="00B84566" w:rsidRDefault="00B84566">
                        <w:pPr>
                          <w:pStyle w:val="NoSpacing"/>
                          <w:rPr>
                            <w:sz w:val="16"/>
                            <w:szCs w:val="16"/>
                          </w:rPr>
                        </w:pPr>
                      </w:p>
                    </w:tc>
                  </w:tr>
                  <w:tr w:rsidR="00B84566">
                    <w:trPr>
                      <w:jc w:val="center"/>
                    </w:trPr>
                    <w:tc>
                      <w:tcPr>
                        <w:tcW w:w="0" w:type="auto"/>
                        <w:shd w:val="clear" w:color="auto" w:fill="918485" w:themeFill="accent5"/>
                        <w:vAlign w:val="center"/>
                      </w:tcPr>
                      <w:p w:rsidR="00B84566" w:rsidRDefault="00B84566">
                        <w:pPr>
                          <w:pStyle w:val="NoSpacing"/>
                          <w:rPr>
                            <w:sz w:val="8"/>
                            <w:szCs w:val="8"/>
                          </w:rPr>
                        </w:pPr>
                      </w:p>
                    </w:tc>
                  </w:tr>
                </w:tbl>
                <w:p w:rsidR="00B84566" w:rsidRDefault="00B84566">
                  <w:pPr>
                    <w:spacing w:after="0" w:line="14" w:lineRule="exact"/>
                    <w:rPr>
                      <w:sz w:val="8"/>
                      <w:szCs w:val="8"/>
                    </w:rPr>
                  </w:pPr>
                </w:p>
              </w:txbxContent>
            </v:textbox>
            <w10:wrap anchorx="margin" anchory="margin"/>
          </v:rect>
        </w:pict>
      </w:r>
    </w:p>
    <w:sdt>
      <w:sdtPr>
        <w:id w:val="19890522"/>
        <w:placeholder>
          <w:docPart w:val="5784F5F506C94BD7BFDCFAC3658230CF"/>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B84566" w:rsidRDefault="00A65A39">
          <w:pPr>
            <w:pStyle w:val="DateText"/>
          </w:pPr>
          <w:r>
            <w:t>[Pick the date]</w:t>
          </w:r>
        </w:p>
      </w:sdtContent>
    </w:sdt>
    <w:sdt>
      <w:sdtPr>
        <w:id w:val="212564916"/>
        <w:placeholder>
          <w:docPart w:val="F9CFB6D3F2FD4B1C8156081600CB2030"/>
        </w:placeholder>
        <w:dataBinding w:prefixMappings="xmlns:ns0='http://purl.org/dc/elements/1.1/' xmlns:ns1='http://schemas.openxmlformats.org/package/2006/metadata/core-properties' " w:xpath="/ns1:coreProperties[1]/ns0:creator[1]" w:storeItemID="{6C3C8BC8-F283-45AE-878A-BAB7291924A1}"/>
        <w:text/>
      </w:sdtPr>
      <w:sdtContent>
        <w:p w:rsidR="00B84566" w:rsidRDefault="00345F49">
          <w:pPr>
            <w:pStyle w:val="SenderAddress"/>
          </w:pPr>
          <w:r>
            <w:t>DKB</w:t>
          </w:r>
        </w:p>
      </w:sdtContent>
    </w:sdt>
    <w:sdt>
      <w:sdtPr>
        <w:id w:val="18534652"/>
        <w:placeholder>
          <w:docPart w:val="799D9753CAE742348AF88282F2D1E03D"/>
        </w:placeholder>
        <w:showingPlcHdr/>
        <w:dataBinding w:prefixMappings="xmlns:ns0='http://schemas.openxmlformats.org/officeDocument/2006/extended-properties' " w:xpath="/ns0:Properties[1]/ns0:Company[1]" w:storeItemID="{6668398D-A668-4E3E-A5EB-62B293D839F1}"/>
        <w:text/>
      </w:sdtPr>
      <w:sdtContent>
        <w:p w:rsidR="00B84566" w:rsidRDefault="00A65A39">
          <w:pPr>
            <w:pStyle w:val="SenderAddress"/>
          </w:pPr>
          <w:r>
            <w:t>[Type the sender company name]</w:t>
          </w:r>
        </w:p>
      </w:sdtContent>
    </w:sdt>
    <w:sdt>
      <w:sdtPr>
        <w:id w:val="212564737"/>
        <w:placeholder>
          <w:docPart w:val="64F55E7F7198401BB9A0E636A1FE0D59"/>
        </w:placeholder>
        <w:temporary/>
        <w:showingPlcHdr/>
      </w:sdtPr>
      <w:sdtContent>
        <w:p w:rsidR="00B84566" w:rsidRDefault="00A65A39">
          <w:pPr>
            <w:pStyle w:val="SenderAddress"/>
          </w:pPr>
          <w:r>
            <w:t>[Type the sender company address]</w:t>
          </w:r>
        </w:p>
      </w:sdtContent>
    </w:sdt>
    <w:p w:rsidR="00B84566" w:rsidRDefault="00B84566">
      <w:pPr>
        <w:pStyle w:val="RecipientAddress"/>
      </w:pPr>
      <w:r>
        <w:fldChar w:fldCharType="begin"/>
      </w:r>
      <w:r w:rsidR="00A65A39">
        <w:instrText xml:space="preserve"> ADDRESSBLOCK \f "&lt;&lt;_FIRST0_&gt;&gt;&lt;&lt; _LAST0_&gt;&gt;&lt;&lt; _SUFFIX0_&gt;&gt;</w:instrText>
      </w:r>
    </w:p>
    <w:p w:rsidR="00B84566" w:rsidRDefault="00A65A39">
      <w:pPr>
        <w:pStyle w:val="RecipientAddress"/>
      </w:pPr>
      <w:r>
        <w:instrText>&lt;&lt;</w:instrText>
      </w:r>
      <w:r>
        <w:instrText>_COMPANY_</w:instrText>
      </w:r>
    </w:p>
    <w:p w:rsidR="00B84566" w:rsidRDefault="00A65A39">
      <w:pPr>
        <w:pStyle w:val="RecipientAddress"/>
      </w:pPr>
      <w:r>
        <w:instrText>&gt;&gt;&lt;&lt;_STREET1_</w:instrText>
      </w:r>
    </w:p>
    <w:p w:rsidR="00B84566" w:rsidRDefault="00A65A39">
      <w:pPr>
        <w:pStyle w:val="RecipientAddress"/>
      </w:pPr>
      <w:r>
        <w:instrText>&gt;&gt;&lt;&lt;_STREET2_</w:instrText>
      </w:r>
    </w:p>
    <w:p w:rsidR="00B84566" w:rsidRDefault="00A65A39">
      <w:pPr>
        <w:pStyle w:val="RecipientAddress"/>
      </w:pPr>
      <w:r>
        <w:instrText xml:space="preserve">&gt;&gt;&lt;&lt;_CITY_&gt;&gt;&lt;&lt;, _STATE_&gt;&gt;&lt;&lt; _POSTAL_&gt;&gt;" \l 1033 \c 0 \e "" </w:instrText>
      </w:r>
      <w:r w:rsidR="00B84566">
        <w:fldChar w:fldCharType="separate"/>
      </w:r>
      <w:r w:rsidR="00345F49">
        <w:rPr>
          <w:noProof/>
        </w:rPr>
        <w:t>«AddressBlock»</w:t>
      </w:r>
      <w:r w:rsidR="00B84566">
        <w:fldChar w:fldCharType="end"/>
      </w:r>
    </w:p>
    <w:p w:rsidR="00B84566" w:rsidRDefault="00B84566">
      <w:pPr>
        <w:pStyle w:val="RecipientAddress"/>
      </w:pPr>
    </w:p>
    <w:p w:rsidR="00B84566" w:rsidRDefault="00B84566">
      <w:pPr>
        <w:pStyle w:val="Salutation"/>
      </w:pPr>
      <w:r>
        <w:fldChar w:fldCharType="begin"/>
      </w:r>
      <w:r w:rsidR="00A65A39">
        <w:instrText xml:space="preserve"> GREETINGLINE \f "&lt;&lt;_BEFORE_ Dear &gt;&gt;&lt;&lt;_FIRST0_&gt;&gt; &lt;&lt;_AFTER_ ,&gt;&gt;" \l 1033 \e "Dear Sir or Madam:" </w:instrText>
      </w:r>
      <w:r>
        <w:fldChar w:fldCharType="separate"/>
      </w:r>
      <w:r w:rsidR="00345F49">
        <w:rPr>
          <w:noProof/>
        </w:rPr>
        <w:t>«GreetingLine»</w:t>
      </w:r>
      <w:r>
        <w:fldChar w:fldCharType="end"/>
      </w:r>
    </w:p>
    <w:sdt>
      <w:sdtPr>
        <w:alias w:val="Type the body of the letter"/>
        <w:tag w:val="Type the body of the letter"/>
        <w:id w:val="18966910"/>
        <w:placeholder>
          <w:docPart w:val="83E7282C0D67430FB6E724F6DC132222"/>
        </w:placeholder>
        <w:temporary/>
        <w:showingPlcHdr/>
      </w:sdtPr>
      <w:sdtContent>
        <w:p w:rsidR="00B84566" w:rsidRDefault="00A65A39">
          <w:r>
            <w:t xml:space="preserve">On the Insert tab, the </w:t>
          </w:r>
          <w:r>
            <w:t>galleries include items that are designed to coordinate with the overall look of your document.  You can use these galleries to insert tables, headers, footers, lists, cover pages, and other document building blocks.  When you create pictures, charts, or d</w:t>
          </w:r>
          <w:r>
            <w:t>iagrams, they also coordinate with your current document look.</w:t>
          </w:r>
        </w:p>
        <w:p w:rsidR="00B84566" w:rsidRDefault="00A65A39">
          <w:r>
            <w:t>You can easily change the formatting of selected text in the document text by choosing a look for the selected text from the Quick Styles gallery on the Write tab.  You can also format text dir</w:t>
          </w:r>
          <w:r>
            <w:t>ectly by using the other controls on the Write tab.  Most controls offer a choice of using the look from the current theme or using a format that you specify directly.</w:t>
          </w:r>
        </w:p>
        <w:p w:rsidR="00B84566" w:rsidRDefault="00A65A39">
          <w:pPr>
            <w:rPr>
              <w:b/>
            </w:rPr>
          </w:pPr>
          <w:r>
            <w:t>To change the overall look of your document, choose new Theme elements on the Page Layou</w:t>
          </w:r>
          <w:r>
            <w:t>t tab.  To change the looks available in the Quick Style gallery, use the Change Current Quick Style Set command.  Both the Themes gallery and the Quick Styles gallery provide reset commands so that you can always restore the look of your document to the o</w:t>
          </w:r>
          <w:r>
            <w:t>riginal contained in your current template.</w:t>
          </w:r>
        </w:p>
      </w:sdtContent>
    </w:sdt>
    <w:sdt>
      <w:sdtPr>
        <w:id w:val="18966911"/>
        <w:placeholder>
          <w:docPart w:val="1F0D02F0CF8C4D45B6BCC6135DE3C5D1"/>
        </w:placeholder>
        <w:temporary/>
        <w:showingPlcHdr/>
      </w:sdtPr>
      <w:sdtContent>
        <w:p w:rsidR="00B84566" w:rsidRDefault="00A65A39">
          <w:pPr>
            <w:pStyle w:val="Closing"/>
          </w:pPr>
          <w:r>
            <w:t>[Type the closing]</w:t>
          </w:r>
        </w:p>
      </w:sdtContent>
    </w:sdt>
    <w:sdt>
      <w:sdtPr>
        <w:id w:val="260286289"/>
        <w:placeholder>
          <w:docPart w:val="DE16F4D779554289A8AFD80DC53752ED"/>
        </w:placeholder>
        <w:dataBinding w:prefixMappings="xmlns:ns0='http://purl.org/dc/elements/1.1/' xmlns:ns1='http://schemas.openxmlformats.org/package/2006/metadata/core-properties' " w:xpath="/ns1:coreProperties[1]/ns0:creator[1]" w:storeItemID="{6C3C8BC8-F283-45AE-878A-BAB7291924A1}"/>
        <w:text/>
      </w:sdtPr>
      <w:sdtContent>
        <w:p w:rsidR="00B84566" w:rsidRDefault="00345F49">
          <w:pPr>
            <w:pStyle w:val="Signature"/>
          </w:pPr>
          <w:r>
            <w:t>DKB</w:t>
          </w:r>
        </w:p>
      </w:sdtContent>
    </w:sdt>
    <w:p w:rsidR="00B84566" w:rsidRDefault="00B84566">
      <w:pPr>
        <w:pStyle w:val="Signature"/>
      </w:pPr>
      <w:sdt>
        <w:sdtPr>
          <w:id w:val="18966912"/>
          <w:placeholder>
            <w:docPart w:val="B3B148786C834FF796147540705018BD"/>
          </w:placeholder>
          <w:temporary/>
          <w:showingPlcHdr/>
        </w:sdtPr>
        <w:sdtContent>
          <w:r w:rsidR="00A65A39">
            <w:rPr>
              <w:rStyle w:val="PlaceholderText"/>
              <w:color w:val="auto"/>
            </w:rPr>
            <w:t>[Type the sender title]</w:t>
          </w:r>
        </w:sdtContent>
      </w:sdt>
    </w:p>
    <w:sdt>
      <w:sdtPr>
        <w:id w:val="18534714"/>
        <w:placeholder>
          <w:docPart w:val="816436E3F9B94044959FF26E31CA26C2"/>
        </w:placeholder>
        <w:showingPlcHdr/>
        <w:dataBinding w:prefixMappings="xmlns:ns0='http://schemas.openxmlformats.org/officeDocument/2006/extended-properties' " w:xpath="/ns0:Properties[1]/ns0:Company[1]" w:storeItemID="{6668398D-A668-4E3E-A5EB-62B293D839F1}"/>
        <w:text/>
      </w:sdtPr>
      <w:sdtContent>
        <w:p w:rsidR="00B84566" w:rsidRDefault="00A65A39">
          <w:pPr>
            <w:pStyle w:val="Signature"/>
          </w:pPr>
          <w:r>
            <w:t>[Type the sender company name]</w:t>
          </w:r>
        </w:p>
      </w:sdtContent>
    </w:sdt>
    <w:sectPr w:rsidR="00B84566" w:rsidSect="00B84566">
      <w:footerReference w:type="even" r:id="rId8"/>
      <w:footerReference w:type="default" r:id="rId9"/>
      <w:footerReference w:type="first" r:id="rId10"/>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39" w:rsidRDefault="00A65A39">
      <w:pPr>
        <w:spacing w:after="0" w:line="240" w:lineRule="auto"/>
      </w:pPr>
      <w:r>
        <w:separator/>
      </w:r>
    </w:p>
  </w:endnote>
  <w:endnote w:type="continuationSeparator" w:id="0">
    <w:p w:rsidR="00A65A39" w:rsidRDefault="00A65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66" w:rsidRDefault="00B84566">
    <w:pPr>
      <w:pStyle w:val="Footer"/>
    </w:pPr>
    <w:r>
      <w:rPr>
        <w:noProof/>
      </w:rPr>
      <w:pict>
        <v:rect id="_x0000_s16399" style="position:absolute;margin-left:0;margin-top:0;width:41.85pt;height:9in;z-index:251671552;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6399" inset=",,8.64pt,10.8pt">
            <w:txbxContent>
              <w:p w:rsidR="00B84566" w:rsidRDefault="00B84566">
                <w:pPr>
                  <w:pStyle w:val="GrayText"/>
                </w:pPr>
                <w:sdt>
                  <w:sdtPr>
                    <w:id w:val="23888244"/>
                    <w:placeholder>
                      <w:docPart w:val="95B483B34A9A4D009966BC2578E3EB36"/>
                    </w:placeholder>
                    <w:showingPlcHdr/>
                    <w:dataBinding w:prefixMappings="xmlns:ns0='http://schemas.openxmlformats.org/officeDocument/2006/extended-properties' " w:xpath="/ns0:Properties[1]/ns0:Company[1]" w:storeItemID="{6668398D-A668-4E3E-A5EB-62B293D839F1}"/>
                    <w:text/>
                  </w:sdtPr>
                  <w:sdtContent>
                    <w:r w:rsidR="00A65A39">
                      <w:rPr>
                        <w:rStyle w:val="PlaceholderText"/>
                      </w:rPr>
                      <w:t>[Type the company name]</w:t>
                    </w:r>
                  </w:sdtContent>
                </w:sdt>
                <w:r w:rsidR="00A65A39">
                  <w:t xml:space="preserve">  </w:t>
                </w:r>
              </w:p>
            </w:txbxContent>
          </v:textbox>
          <w10:wrap anchorx="page" anchory="margin"/>
        </v:rect>
      </w:pict>
    </w:r>
    <w:r>
      <w:rPr>
        <w:noProof/>
      </w:rPr>
      <w:pict>
        <v:roundrect id="_x0000_s16400" style="position:absolute;margin-left:0;margin-top:0;width:562.05pt;height:743.45pt;z-index:251672576;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rPr>
      <w:pict>
        <v:oval id="_x0000_s16398" style="position:absolute;margin-left:0;margin-top:0;width:41pt;height:41pt;z-index:251670528;mso-position-horizontal:left;mso-position-horizontal-relative:right-margin-area;mso-position-vertical:top;mso-position-vertical-relative:bottom-margin-area;v-text-anchor:middle" o:allowincell="f" fillcolor="#d34817 [3204]" stroked="f">
          <v:textbox style="mso-next-textbox:#_x0000_s16398" inset="0,0,0,0">
            <w:txbxContent>
              <w:p w:rsidR="00B84566" w:rsidRDefault="00B84566">
                <w:pPr>
                  <w:pStyle w:val="NoSpacing"/>
                  <w:jc w:val="center"/>
                  <w:rPr>
                    <w:color w:val="FFFFFF" w:themeColor="background1"/>
                    <w:sz w:val="40"/>
                    <w:szCs w:val="40"/>
                  </w:rPr>
                </w:pPr>
                <w:fldSimple w:instr=" PAGE  \* Arabic  \* MERGEFORMAT ">
                  <w:r w:rsidR="00A65A39">
                    <w:rPr>
                      <w:noProof/>
                      <w:color w:val="FFFFFF" w:themeColor="background1"/>
                      <w:sz w:val="40"/>
                      <w:szCs w:val="40"/>
                    </w:rPr>
                    <w:t>2</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66" w:rsidRDefault="00B84566">
    <w:pPr>
      <w:rPr>
        <w:sz w:val="20"/>
      </w:rPr>
    </w:pPr>
    <w:r w:rsidRPr="00B84566">
      <w:rPr>
        <w:noProof/>
        <w:sz w:val="10"/>
        <w:szCs w:val="10"/>
      </w:rPr>
      <w:pict>
        <v:rect id="_x0000_s16403" style="position:absolute;margin-left:-351.55pt;margin-top:0;width:46.85pt;height:9in;z-index:251676672;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16403" inset=",,8.64pt,10.8pt">
            <w:txbxContent>
              <w:p w:rsidR="00B84566" w:rsidRDefault="00B84566">
                <w:pPr>
                  <w:pStyle w:val="GrayText"/>
                </w:pPr>
                <w:sdt>
                  <w:sdtPr>
                    <w:id w:val="805254801"/>
                    <w:placeholder>
                      <w:docPart w:val="8CF6701C829D47B2991087BF0FB2E700"/>
                    </w:placeholder>
                    <w:showingPlcHdr/>
                    <w:dataBinding w:prefixMappings="xmlns:ns0='http://schemas.openxmlformats.org/officeDocument/2006/extended-properties' " w:xpath="/ns0:Properties[1]/ns0:Company[1]" w:storeItemID="{6668398D-A668-4E3E-A5EB-62B293D839F1}"/>
                    <w:text/>
                  </w:sdtPr>
                  <w:sdtContent>
                    <w:r w:rsidR="00A65A39">
                      <w:t>[Type the company name]</w:t>
                    </w:r>
                  </w:sdtContent>
                </w:sdt>
              </w:p>
            </w:txbxContent>
          </v:textbox>
          <w10:wrap anchorx="margin" anchory="margin"/>
        </v:rect>
      </w:pict>
    </w:r>
    <w:r>
      <w:rPr>
        <w:noProof/>
        <w:sz w:val="20"/>
      </w:rPr>
      <w:pict>
        <v:roundrect id="_x0000_s16402" style="position:absolute;margin-left:0;margin-top:0;width:562.05pt;height:743.45pt;z-index:251675648;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Pr>
        <w:noProof/>
        <w:sz w:val="20"/>
      </w:rPr>
      <w:pict>
        <v:oval id="_x0000_s16401" style="position:absolute;margin-left:60.45pt;margin-top:0;width:41pt;height:41pt;z-index:251674624;mso-position-horizontal:right;mso-position-horizontal-relative:left-margin-area;mso-position-vertical:top;mso-position-vertical-relative:bottom-margin-area;v-text-anchor:middle" o:allowincell="f" fillcolor="#d34817 [3204]" stroked="f">
          <v:textbox style="mso-next-textbox:#_x0000_s16401" inset="0,0,0,0">
            <w:txbxContent>
              <w:p w:rsidR="00B84566" w:rsidRDefault="00B84566">
                <w:pPr>
                  <w:pStyle w:val="NoSpacing"/>
                  <w:jc w:val="center"/>
                  <w:rPr>
                    <w:color w:val="FFFFFF" w:themeColor="background1"/>
                    <w:sz w:val="40"/>
                    <w:szCs w:val="40"/>
                  </w:rPr>
                </w:pPr>
                <w:fldSimple w:instr=" PAGE  \* Arabic  \* MERGEFORMAT ">
                  <w:r w:rsidR="00A65A39">
                    <w:rPr>
                      <w:noProof/>
                      <w:color w:val="FFFFFF" w:themeColor="background1"/>
                      <w:sz w:val="40"/>
                      <w:szCs w:val="40"/>
                    </w:rPr>
                    <w:t>2</w:t>
                  </w:r>
                </w:fldSimple>
              </w:p>
            </w:txbxContent>
          </v:textbox>
          <w10:wrap anchorx="margin" anchory="page"/>
        </v:oval>
      </w:pict>
    </w:r>
  </w:p>
  <w:p w:rsidR="00B84566" w:rsidRDefault="00B84566">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66" w:rsidRDefault="00B84566">
    <w:pPr>
      <w:pStyle w:val="Footer"/>
    </w:pPr>
    <w:r>
      <w:rPr>
        <w:noProof/>
        <w:lang w:eastAsia="en-US" w:bidi="ar-SA"/>
      </w:rPr>
      <w:pict>
        <v:oval id="_x0000_s16394" style="position:absolute;margin-left:32.05pt;margin-top:0;width:41pt;height:41pt;z-index:251668480;mso-position-horizontal:right;mso-position-horizontal-relative:left-margin-area;mso-position-vertical:top;mso-position-vertical-relative:bottom-margin-area;v-text-anchor:middle" o:allowincell="f" fillcolor="#d34817 [3204]" stroked="f">
          <v:textbox style="mso-next-textbox:#_x0000_s16394" inset="0,0,0,0">
            <w:txbxContent>
              <w:p w:rsidR="00B84566" w:rsidRDefault="00B84566">
                <w:pPr>
                  <w:pStyle w:val="NoSpacing"/>
                  <w:jc w:val="center"/>
                  <w:rPr>
                    <w:color w:val="FFFFFF" w:themeColor="background1"/>
                    <w:sz w:val="40"/>
                    <w:szCs w:val="40"/>
                  </w:rPr>
                </w:pPr>
              </w:p>
            </w:txbxContent>
          </v:textbox>
          <w10:wrap anchorx="margin" anchory="page"/>
        </v:oval>
      </w:pict>
    </w:r>
    <w:r>
      <w:rPr>
        <w:noProof/>
        <w:lang w:eastAsia="en-US" w:bidi="ar-SA"/>
      </w:rPr>
      <w:pict>
        <v:roundrect id="_x0000_s16393" style="position:absolute;margin-left:0;margin-top:0;width:545.6pt;height:751.35pt;z-index:251667456;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type="pattern"/>
          <w10:wrap anchorx="page" anchory="page"/>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39" w:rsidRDefault="00A65A39">
      <w:pPr>
        <w:spacing w:after="0" w:line="240" w:lineRule="auto"/>
      </w:pPr>
      <w:r>
        <w:separator/>
      </w:r>
    </w:p>
  </w:footnote>
  <w:footnote w:type="continuationSeparator" w:id="0">
    <w:p w:rsidR="00A65A39" w:rsidRDefault="00A65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18434">
      <o:colormenu v:ext="edit" fillcolor="none [3204]" strokecolor="none [3213]"/>
    </o:shapedefaults>
    <o:shapelayout v:ext="edit">
      <o:idmap v:ext="edit" data="16"/>
    </o:shapelayout>
  </w:hdrShapeDefaults>
  <w:footnotePr>
    <w:footnote w:id="-1"/>
    <w:footnote w:id="0"/>
  </w:footnotePr>
  <w:endnotePr>
    <w:endnote w:id="-1"/>
    <w:endnote w:id="0"/>
  </w:endnotePr>
  <w:compat/>
  <w:rsids>
    <w:rsidRoot w:val="00A65A39"/>
    <w:rsid w:val="00345F49"/>
    <w:rsid w:val="00A65A39"/>
    <w:rsid w:val="00B84566"/>
  </w:rsids>
  <m:mathPr>
    <m:mathFont m:val="Cambria Math"/>
    <m:brkBin m:val="before"/>
    <m:brkBinSub m:val="--"/>
    <m:smallFrac m:val="off"/>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04]"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66"/>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rsid w:val="00B84566"/>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B84566"/>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B84566"/>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rsid w:val="00B84566"/>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rsid w:val="00B84566"/>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B84566"/>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B84566"/>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B84566"/>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B84566"/>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rsid w:val="00B84566"/>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84566"/>
    <w:pPr>
      <w:tabs>
        <w:tab w:val="center" w:pos="4320"/>
        <w:tab w:val="right" w:pos="8640"/>
      </w:tabs>
    </w:pPr>
  </w:style>
  <w:style w:type="character" w:customStyle="1" w:styleId="FooterChar">
    <w:name w:val="Footer Char"/>
    <w:basedOn w:val="DefaultParagraphFont"/>
    <w:link w:val="Footer"/>
    <w:uiPriority w:val="99"/>
    <w:semiHidden/>
    <w:rsid w:val="00B84566"/>
    <w:rPr>
      <w:rFonts w:cs="Times New Roman"/>
      <w:color w:val="000000" w:themeColor="text1"/>
      <w:szCs w:val="20"/>
      <w:lang w:eastAsia="ja-JP" w:bidi="he-IL"/>
    </w:rPr>
  </w:style>
  <w:style w:type="paragraph" w:styleId="NoSpacing">
    <w:name w:val="No Spacing"/>
    <w:basedOn w:val="Normal"/>
    <w:uiPriority w:val="1"/>
    <w:qFormat/>
    <w:rsid w:val="00B84566"/>
    <w:pPr>
      <w:spacing w:after="0" w:line="240" w:lineRule="auto"/>
    </w:pPr>
  </w:style>
  <w:style w:type="paragraph" w:styleId="Closing">
    <w:name w:val="Closing"/>
    <w:basedOn w:val="Normal"/>
    <w:link w:val="ClosingChar"/>
    <w:uiPriority w:val="7"/>
    <w:unhideWhenUsed/>
    <w:qFormat/>
    <w:rsid w:val="00B84566"/>
    <w:pPr>
      <w:spacing w:before="480" w:after="960"/>
      <w:contextualSpacing/>
    </w:pPr>
  </w:style>
  <w:style w:type="character" w:customStyle="1" w:styleId="ClosingChar">
    <w:name w:val="Closing Char"/>
    <w:basedOn w:val="DefaultParagraphFont"/>
    <w:link w:val="Closing"/>
    <w:uiPriority w:val="7"/>
    <w:rsid w:val="00B84566"/>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rsid w:val="00B84566"/>
    <w:pPr>
      <w:spacing w:after="360"/>
      <w:contextualSpacing/>
    </w:pPr>
  </w:style>
  <w:style w:type="paragraph" w:styleId="Salutation">
    <w:name w:val="Salutation"/>
    <w:basedOn w:val="NoSpacing"/>
    <w:next w:val="Normal"/>
    <w:link w:val="SalutationChar"/>
    <w:uiPriority w:val="6"/>
    <w:unhideWhenUsed/>
    <w:qFormat/>
    <w:rsid w:val="00B84566"/>
    <w:pPr>
      <w:spacing w:before="480" w:after="320"/>
      <w:contextualSpacing/>
    </w:pPr>
    <w:rPr>
      <w:b/>
    </w:rPr>
  </w:style>
  <w:style w:type="character" w:customStyle="1" w:styleId="SalutationChar">
    <w:name w:val="Salutation Char"/>
    <w:basedOn w:val="DefaultParagraphFont"/>
    <w:link w:val="Salutation"/>
    <w:uiPriority w:val="6"/>
    <w:rsid w:val="00B84566"/>
    <w:rPr>
      <w:rFonts w:cs="Times New Roman"/>
      <w:b/>
      <w:color w:val="000000" w:themeColor="text1"/>
      <w:szCs w:val="20"/>
      <w:lang w:eastAsia="ja-JP" w:bidi="he-IL"/>
    </w:rPr>
  </w:style>
  <w:style w:type="paragraph" w:customStyle="1" w:styleId="SenderAddress">
    <w:name w:val="Sender Address"/>
    <w:basedOn w:val="NoSpacing"/>
    <w:uiPriority w:val="3"/>
    <w:qFormat/>
    <w:rsid w:val="00B84566"/>
    <w:pPr>
      <w:spacing w:after="360"/>
      <w:contextualSpacing/>
    </w:pPr>
  </w:style>
  <w:style w:type="character" w:styleId="PlaceholderText">
    <w:name w:val="Placeholder Text"/>
    <w:basedOn w:val="DefaultParagraphFont"/>
    <w:uiPriority w:val="99"/>
    <w:unhideWhenUsed/>
    <w:qFormat/>
    <w:rsid w:val="00B84566"/>
    <w:rPr>
      <w:color w:val="808080"/>
    </w:rPr>
  </w:style>
  <w:style w:type="paragraph" w:styleId="Signature">
    <w:name w:val="Signature"/>
    <w:basedOn w:val="Normal"/>
    <w:link w:val="SignatureChar"/>
    <w:uiPriority w:val="8"/>
    <w:unhideWhenUsed/>
    <w:rsid w:val="00B84566"/>
    <w:pPr>
      <w:spacing w:after="200"/>
      <w:contextualSpacing/>
    </w:pPr>
  </w:style>
  <w:style w:type="character" w:customStyle="1" w:styleId="SignatureChar">
    <w:name w:val="Signature Char"/>
    <w:basedOn w:val="DefaultParagraphFont"/>
    <w:link w:val="Signature"/>
    <w:uiPriority w:val="8"/>
    <w:rsid w:val="00B84566"/>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sid w:val="00B84566"/>
    <w:rPr>
      <w:rFonts w:ascii="Tahoma" w:hAnsi="Tahoma" w:cs="Tahoma"/>
      <w:sz w:val="16"/>
      <w:szCs w:val="16"/>
    </w:rPr>
  </w:style>
  <w:style w:type="character" w:customStyle="1" w:styleId="BalloonTextChar">
    <w:name w:val="Balloon Text Char"/>
    <w:basedOn w:val="DefaultParagraphFont"/>
    <w:link w:val="BalloonText"/>
    <w:uiPriority w:val="99"/>
    <w:semiHidden/>
    <w:rsid w:val="00B84566"/>
    <w:rPr>
      <w:rFonts w:ascii="Tahoma" w:hAnsi="Tahoma" w:cs="Tahoma"/>
      <w:color w:val="000000" w:themeColor="text1"/>
      <w:sz w:val="16"/>
      <w:szCs w:val="16"/>
      <w:lang w:eastAsia="ja-JP" w:bidi="he-IL"/>
    </w:rPr>
  </w:style>
  <w:style w:type="paragraph" w:styleId="BlockText">
    <w:name w:val="Block Text"/>
    <w:aliases w:val="Block Quote"/>
    <w:uiPriority w:val="40"/>
    <w:rsid w:val="00B84566"/>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B84566"/>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rsid w:val="00B84566"/>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rsid w:val="00B84566"/>
  </w:style>
  <w:style w:type="character" w:customStyle="1" w:styleId="DateChar">
    <w:name w:val="Date Char"/>
    <w:basedOn w:val="DefaultParagraphFont"/>
    <w:link w:val="Date"/>
    <w:uiPriority w:val="99"/>
    <w:semiHidden/>
    <w:rsid w:val="00B84566"/>
    <w:rPr>
      <w:rFonts w:cs="Times New Roman"/>
      <w:color w:val="000000" w:themeColor="text1"/>
      <w:szCs w:val="20"/>
      <w:lang w:eastAsia="ja-JP" w:bidi="he-IL"/>
    </w:rPr>
  </w:style>
  <w:style w:type="character" w:styleId="Emphasis">
    <w:name w:val="Emphasis"/>
    <w:uiPriority w:val="20"/>
    <w:qFormat/>
    <w:rsid w:val="00B84566"/>
    <w:rPr>
      <w:b/>
      <w:i/>
      <w:color w:val="404040" w:themeColor="text1" w:themeTint="BF"/>
      <w:spacing w:val="2"/>
      <w:w w:val="100"/>
    </w:rPr>
  </w:style>
  <w:style w:type="paragraph" w:styleId="Header">
    <w:name w:val="header"/>
    <w:basedOn w:val="Normal"/>
    <w:link w:val="HeaderChar"/>
    <w:uiPriority w:val="99"/>
    <w:semiHidden/>
    <w:unhideWhenUsed/>
    <w:rsid w:val="00B84566"/>
    <w:pPr>
      <w:tabs>
        <w:tab w:val="center" w:pos="4320"/>
        <w:tab w:val="right" w:pos="8640"/>
      </w:tabs>
    </w:pPr>
  </w:style>
  <w:style w:type="character" w:customStyle="1" w:styleId="HeaderChar">
    <w:name w:val="Header Char"/>
    <w:basedOn w:val="DefaultParagraphFont"/>
    <w:link w:val="Header"/>
    <w:uiPriority w:val="99"/>
    <w:semiHidden/>
    <w:rsid w:val="00B84566"/>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sid w:val="00B84566"/>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sid w:val="00B84566"/>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sid w:val="00B84566"/>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sid w:val="00B84566"/>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sid w:val="00B84566"/>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sid w:val="00B84566"/>
    <w:rPr>
      <w:rFonts w:asciiTheme="majorHAnsi" w:hAnsiTheme="majorHAnsi" w:cs="Times New Roman"/>
      <w:color w:val="524633" w:themeColor="accent3" w:themeShade="7F"/>
      <w:spacing w:val="10"/>
      <w:sz w:val="24"/>
      <w:szCs w:val="20"/>
      <w:lang w:eastAsia="ja-JP" w:bidi="he-IL"/>
    </w:rPr>
  </w:style>
  <w:style w:type="character" w:customStyle="1" w:styleId="Heading7Char">
    <w:name w:val="Heading 7 Char"/>
    <w:basedOn w:val="DefaultParagraphFont"/>
    <w:link w:val="Heading7"/>
    <w:uiPriority w:val="9"/>
    <w:semiHidden/>
    <w:rsid w:val="00B84566"/>
    <w:rPr>
      <w:rFonts w:asciiTheme="majorHAnsi" w:hAnsiTheme="majorHAnsi" w:cs="Times New Roman"/>
      <w:i/>
      <w:color w:val="524633" w:themeColor="accent3" w:themeShade="7F"/>
      <w:spacing w:val="10"/>
      <w:sz w:val="24"/>
      <w:szCs w:val="20"/>
      <w:lang w:eastAsia="ja-JP" w:bidi="he-IL"/>
    </w:rPr>
  </w:style>
  <w:style w:type="character" w:customStyle="1" w:styleId="Heading8Char">
    <w:name w:val="Heading 8 Char"/>
    <w:basedOn w:val="DefaultParagraphFont"/>
    <w:link w:val="Heading8"/>
    <w:uiPriority w:val="9"/>
    <w:semiHidden/>
    <w:rsid w:val="00B84566"/>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sid w:val="00B84566"/>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semiHidden/>
    <w:unhideWhenUsed/>
    <w:rsid w:val="00B84566"/>
    <w:rPr>
      <w:color w:val="CC9900" w:themeColor="hyperlink"/>
      <w:u w:val="single"/>
    </w:rPr>
  </w:style>
  <w:style w:type="character" w:styleId="IntenseEmphasis">
    <w:name w:val="Intense Emphasis"/>
    <w:basedOn w:val="DefaultParagraphFont"/>
    <w:uiPriority w:val="21"/>
    <w:qFormat/>
    <w:rsid w:val="00B84566"/>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B84566"/>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B84566"/>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sid w:val="00B84566"/>
    <w:rPr>
      <w:rFonts w:cs="Times New Roman"/>
      <w:b/>
      <w:color w:val="D34817" w:themeColor="accent1"/>
      <w:sz w:val="22"/>
      <w:szCs w:val="20"/>
      <w:u w:val="single"/>
    </w:rPr>
  </w:style>
  <w:style w:type="paragraph" w:styleId="ListBullet">
    <w:name w:val="List Bullet"/>
    <w:basedOn w:val="Normal"/>
    <w:uiPriority w:val="37"/>
    <w:unhideWhenUsed/>
    <w:qFormat/>
    <w:rsid w:val="00B84566"/>
    <w:pPr>
      <w:numPr>
        <w:numId w:val="11"/>
      </w:numPr>
      <w:spacing w:after="0"/>
      <w:contextualSpacing/>
    </w:pPr>
  </w:style>
  <w:style w:type="paragraph" w:styleId="ListBullet2">
    <w:name w:val="List Bullet 2"/>
    <w:basedOn w:val="Normal"/>
    <w:uiPriority w:val="37"/>
    <w:unhideWhenUsed/>
    <w:qFormat/>
    <w:rsid w:val="00B84566"/>
    <w:pPr>
      <w:numPr>
        <w:numId w:val="12"/>
      </w:numPr>
      <w:spacing w:after="0"/>
    </w:pPr>
  </w:style>
  <w:style w:type="paragraph" w:styleId="ListBullet3">
    <w:name w:val="List Bullet 3"/>
    <w:basedOn w:val="Normal"/>
    <w:uiPriority w:val="37"/>
    <w:unhideWhenUsed/>
    <w:qFormat/>
    <w:rsid w:val="00B84566"/>
    <w:pPr>
      <w:numPr>
        <w:numId w:val="13"/>
      </w:numPr>
      <w:spacing w:after="0"/>
    </w:pPr>
  </w:style>
  <w:style w:type="paragraph" w:styleId="ListBullet4">
    <w:name w:val="List Bullet 4"/>
    <w:basedOn w:val="Normal"/>
    <w:uiPriority w:val="37"/>
    <w:unhideWhenUsed/>
    <w:qFormat/>
    <w:rsid w:val="00B84566"/>
    <w:pPr>
      <w:numPr>
        <w:numId w:val="14"/>
      </w:numPr>
      <w:spacing w:after="0"/>
    </w:pPr>
  </w:style>
  <w:style w:type="paragraph" w:styleId="ListBullet5">
    <w:name w:val="List Bullet 5"/>
    <w:basedOn w:val="Normal"/>
    <w:uiPriority w:val="37"/>
    <w:unhideWhenUsed/>
    <w:qFormat/>
    <w:rsid w:val="00B84566"/>
    <w:pPr>
      <w:numPr>
        <w:numId w:val="15"/>
      </w:numPr>
      <w:spacing w:after="0"/>
    </w:pPr>
  </w:style>
  <w:style w:type="paragraph" w:styleId="Quote">
    <w:name w:val="Quote"/>
    <w:basedOn w:val="Normal"/>
    <w:link w:val="QuoteChar"/>
    <w:uiPriority w:val="29"/>
    <w:qFormat/>
    <w:rsid w:val="00B84566"/>
    <w:rPr>
      <w:i/>
      <w:color w:val="7F7F7F" w:themeColor="background1" w:themeShade="7F"/>
      <w:sz w:val="24"/>
    </w:rPr>
  </w:style>
  <w:style w:type="character" w:customStyle="1" w:styleId="QuoteChar">
    <w:name w:val="Quote Char"/>
    <w:basedOn w:val="DefaultParagraphFont"/>
    <w:link w:val="Quote"/>
    <w:uiPriority w:val="29"/>
    <w:rsid w:val="00B84566"/>
    <w:rPr>
      <w:rFonts w:cs="Times New Roman"/>
      <w:i/>
      <w:color w:val="7F7F7F" w:themeColor="background1" w:themeShade="7F"/>
      <w:sz w:val="24"/>
      <w:szCs w:val="20"/>
      <w:lang w:eastAsia="ja-JP" w:bidi="he-IL"/>
    </w:rPr>
  </w:style>
  <w:style w:type="character" w:styleId="Strong">
    <w:name w:val="Strong"/>
    <w:uiPriority w:val="22"/>
    <w:qFormat/>
    <w:rsid w:val="00B84566"/>
    <w:rPr>
      <w:rFonts w:asciiTheme="minorHAnsi" w:hAnsiTheme="minorHAnsi"/>
      <w:b/>
      <w:color w:val="9B2D1F" w:themeColor="accent2"/>
    </w:rPr>
  </w:style>
  <w:style w:type="paragraph" w:styleId="Subtitle">
    <w:name w:val="Subtitle"/>
    <w:basedOn w:val="Normal"/>
    <w:link w:val="SubtitleChar"/>
    <w:uiPriority w:val="11"/>
    <w:rsid w:val="00B84566"/>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B84566"/>
    <w:rPr>
      <w:rFonts w:asciiTheme="majorHAnsi" w:hAnsiTheme="majorHAnsi" w:cstheme="minorHAnsi"/>
      <w:sz w:val="28"/>
      <w:szCs w:val="24"/>
      <w:lang w:eastAsia="ja-JP" w:bidi="he-IL"/>
    </w:rPr>
  </w:style>
  <w:style w:type="character" w:styleId="SubtleEmphasis">
    <w:name w:val="Subtle Emphasis"/>
    <w:basedOn w:val="DefaultParagraphFont"/>
    <w:uiPriority w:val="19"/>
    <w:qFormat/>
    <w:rsid w:val="00B84566"/>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B84566"/>
    <w:rPr>
      <w:rFonts w:cs="Times New Roman"/>
      <w:color w:val="737373" w:themeColor="text1" w:themeTint="8C"/>
      <w:sz w:val="22"/>
      <w:szCs w:val="20"/>
      <w:u w:val="single"/>
    </w:rPr>
  </w:style>
  <w:style w:type="paragraph" w:styleId="Title">
    <w:name w:val="Title"/>
    <w:basedOn w:val="Normal"/>
    <w:link w:val="TitleChar"/>
    <w:uiPriority w:val="10"/>
    <w:rsid w:val="00B84566"/>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B84566"/>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rsid w:val="00B84566"/>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B8456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B8456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B8456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B8456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B8456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B8456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B8456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B84566"/>
    <w:pPr>
      <w:tabs>
        <w:tab w:val="right" w:leader="dot" w:pos="8630"/>
      </w:tabs>
      <w:spacing w:after="40" w:line="240" w:lineRule="auto"/>
      <w:ind w:left="1760"/>
    </w:pPr>
    <w:rPr>
      <w:smallCaps/>
      <w:noProof/>
    </w:rPr>
  </w:style>
  <w:style w:type="paragraph" w:customStyle="1" w:styleId="DateText">
    <w:name w:val="Date Text"/>
    <w:basedOn w:val="Normal"/>
    <w:uiPriority w:val="35"/>
    <w:rsid w:val="00B84566"/>
    <w:pPr>
      <w:spacing w:before="720" w:after="200"/>
      <w:contextualSpacing/>
    </w:pPr>
  </w:style>
  <w:style w:type="paragraph" w:customStyle="1" w:styleId="GrayText">
    <w:name w:val="Gray Text"/>
    <w:basedOn w:val="NoSpacing"/>
    <w:uiPriority w:val="35"/>
    <w:qFormat/>
    <w:rsid w:val="00B84566"/>
    <w:rPr>
      <w:rFonts w:asciiTheme="majorHAnsi" w:hAnsiTheme="majorHAnsi"/>
      <w:color w:val="7F7F7F" w:themeColor="text1" w:themeTint="80"/>
      <w:sz w:val="20"/>
      <w:lang w:bidi="ar-SA"/>
    </w:rPr>
  </w:style>
  <w:style w:type="character" w:customStyle="1" w:styleId="RecipientAddressChar">
    <w:name w:val="Recipient Address Char"/>
    <w:basedOn w:val="DefaultParagraphFont"/>
    <w:link w:val="RecipientAddress"/>
    <w:uiPriority w:val="5"/>
    <w:locked/>
    <w:rsid w:val="00B84566"/>
    <w:rPr>
      <w:rFonts w:cs="Times New Roman"/>
      <w:color w:val="000000" w:themeColor="text1"/>
      <w:szCs w:val="20"/>
      <w:lang w:eastAsia="ja-JP" w:bidi="he-IL"/>
    </w:rPr>
  </w:style>
</w:styles>
</file>

<file path=word/webSettings.xml><?xml version="1.0" encoding="utf-8"?>
<w:webSettings xmlns:r="http://schemas.openxmlformats.org/officeDocument/2006/relationships" xmlns:w="http://schemas.openxmlformats.org/wordprocessingml/2006/main">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465045797">
      <w:bodyDiv w:val="1"/>
      <w:marLeft w:val="0"/>
      <w:marRight w:val="0"/>
      <w:marTop w:val="0"/>
      <w:marBottom w:val="0"/>
      <w:divBdr>
        <w:top w:val="none" w:sz="0" w:space="0" w:color="auto"/>
        <w:left w:val="none" w:sz="0" w:space="0" w:color="auto"/>
        <w:bottom w:val="none" w:sz="0" w:space="0" w:color="auto"/>
        <w:right w:val="none" w:sz="0" w:space="0" w:color="auto"/>
      </w:divBdr>
    </w:div>
    <w:div w:id="16276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84F5F506C94BD7BFDCFAC3658230CF"/>
        <w:category>
          <w:name w:val="General"/>
          <w:gallery w:val="placeholder"/>
        </w:category>
        <w:types>
          <w:type w:val="bbPlcHdr"/>
        </w:types>
        <w:behaviors>
          <w:behavior w:val="content"/>
        </w:behaviors>
        <w:guid w:val="{C58FC074-140D-4127-831F-8B0DA20A02CC}"/>
      </w:docPartPr>
      <w:docPartBody>
        <w:p w:rsidR="00000000" w:rsidRDefault="00D8085E">
          <w:pPr>
            <w:pStyle w:val="5784F5F506C94BD7BFDCFAC3658230CF"/>
          </w:pPr>
          <w:r>
            <w:t>[Pick the date]</w:t>
          </w:r>
        </w:p>
      </w:docPartBody>
    </w:docPart>
    <w:docPart>
      <w:docPartPr>
        <w:name w:val="F9CFB6D3F2FD4B1C8156081600CB2030"/>
        <w:category>
          <w:name w:val="General"/>
          <w:gallery w:val="placeholder"/>
        </w:category>
        <w:types>
          <w:type w:val="bbPlcHdr"/>
        </w:types>
        <w:behaviors>
          <w:behavior w:val="content"/>
        </w:behaviors>
        <w:guid w:val="{4E592A1F-8F3F-4DC3-BED3-35102BF6DFB0}"/>
      </w:docPartPr>
      <w:docPartBody>
        <w:p w:rsidR="00000000" w:rsidRDefault="00D8085E">
          <w:pPr>
            <w:pStyle w:val="F9CFB6D3F2FD4B1C8156081600CB2030"/>
          </w:pPr>
          <w:r>
            <w:t>[Type the sender name]</w:t>
          </w:r>
        </w:p>
      </w:docPartBody>
    </w:docPart>
    <w:docPart>
      <w:docPartPr>
        <w:name w:val="799D9753CAE742348AF88282F2D1E03D"/>
        <w:category>
          <w:name w:val="General"/>
          <w:gallery w:val="placeholder"/>
        </w:category>
        <w:types>
          <w:type w:val="bbPlcHdr"/>
        </w:types>
        <w:behaviors>
          <w:behavior w:val="content"/>
        </w:behaviors>
        <w:guid w:val="{BD28BE04-4CF8-461E-8979-EB9F6CFB1926}"/>
      </w:docPartPr>
      <w:docPartBody>
        <w:p w:rsidR="00000000" w:rsidRDefault="00D8085E">
          <w:pPr>
            <w:pStyle w:val="799D9753CAE742348AF88282F2D1E03D"/>
          </w:pPr>
          <w:r>
            <w:t>[Type the sender company name]</w:t>
          </w:r>
        </w:p>
      </w:docPartBody>
    </w:docPart>
    <w:docPart>
      <w:docPartPr>
        <w:name w:val="64F55E7F7198401BB9A0E636A1FE0D59"/>
        <w:category>
          <w:name w:val="General"/>
          <w:gallery w:val="placeholder"/>
        </w:category>
        <w:types>
          <w:type w:val="bbPlcHdr"/>
        </w:types>
        <w:behaviors>
          <w:behavior w:val="content"/>
        </w:behaviors>
        <w:guid w:val="{A34CE835-8AEB-4155-888A-85638563A603}"/>
      </w:docPartPr>
      <w:docPartBody>
        <w:p w:rsidR="00000000" w:rsidRDefault="00D8085E">
          <w:pPr>
            <w:pStyle w:val="64F55E7F7198401BB9A0E636A1FE0D59"/>
          </w:pPr>
          <w:r>
            <w:t>[Type the sender company address]</w:t>
          </w:r>
        </w:p>
      </w:docPartBody>
    </w:docPart>
    <w:docPart>
      <w:docPartPr>
        <w:name w:val="83E7282C0D67430FB6E724F6DC132222"/>
        <w:category>
          <w:name w:val="General"/>
          <w:gallery w:val="placeholder"/>
        </w:category>
        <w:types>
          <w:type w:val="bbPlcHdr"/>
        </w:types>
        <w:behaviors>
          <w:behavior w:val="content"/>
        </w:behaviors>
        <w:guid w:val="{E4C551FD-5AC3-4B97-82F5-9395F01AE7CF}"/>
      </w:docPartPr>
      <w:docPartBody>
        <w:p w:rsidR="005D6404" w:rsidRDefault="00D8085E">
          <w:pPr>
            <w:spacing w:before="100" w:beforeAutospacing="1" w:after="100" w:afterAutospacing="1"/>
          </w:pPr>
          <w:r>
            <w:t>On the Insert tab, the galleries include items that are designed to coordinate with the overall look of your document.  You can use these galleries to insert tables, headers,</w:t>
          </w:r>
          <w:r>
            <w:t xml:space="preserve"> footers, lists, cover pages, and other document building blocks.  When you create pictures, charts, or diagrams, they also coordinate with your current document look.</w:t>
          </w:r>
        </w:p>
        <w:p w:rsidR="005D6404" w:rsidRDefault="00D8085E">
          <w:pPr>
            <w:spacing w:before="100" w:beforeAutospacing="1" w:after="100" w:afterAutospacing="1"/>
          </w:pPr>
          <w:r>
            <w:t>You can easily change the formatting of selected text in the document text by choosing a</w:t>
          </w:r>
          <w:r>
            <w:t xml:space="preserve"> look for the selected text from the Quick Styles gallery on the Write tab.  You can also format text directly by using the other controls on the Write tab.  Most controls offer a choice of using the look from the current theme or using a format that you s</w:t>
          </w:r>
          <w:r>
            <w:t>pecify directly.</w:t>
          </w:r>
        </w:p>
        <w:p w:rsidR="00000000" w:rsidRDefault="00D8085E">
          <w:pPr>
            <w:pStyle w:val="83E7282C0D67430FB6E724F6DC132222"/>
          </w:pPr>
          <w:r>
            <w:t>To change the overall look of your document, choose new Theme elements on the Page Layout tab.  To change the looks available in the Quick Style gallery, use the Change Current Quick Style Set command.  Both the Themes gallery and the Quic</w:t>
          </w:r>
          <w:r>
            <w:t>k Styles gallery provide reset commands so that you can always restore the look of your document to the original contained in your current template.</w:t>
          </w:r>
        </w:p>
      </w:docPartBody>
    </w:docPart>
    <w:docPart>
      <w:docPartPr>
        <w:name w:val="1F0D02F0CF8C4D45B6BCC6135DE3C5D1"/>
        <w:category>
          <w:name w:val="General"/>
          <w:gallery w:val="placeholder"/>
        </w:category>
        <w:types>
          <w:type w:val="bbPlcHdr"/>
        </w:types>
        <w:behaviors>
          <w:behavior w:val="content"/>
        </w:behaviors>
        <w:guid w:val="{7F437F6C-4079-47C9-B05E-FB733F3CBFE6}"/>
      </w:docPartPr>
      <w:docPartBody>
        <w:p w:rsidR="00000000" w:rsidRDefault="00D8085E">
          <w:pPr>
            <w:pStyle w:val="1F0D02F0CF8C4D45B6BCC6135DE3C5D1"/>
          </w:pPr>
          <w:r>
            <w:t>[Type the closing]</w:t>
          </w:r>
        </w:p>
      </w:docPartBody>
    </w:docPart>
    <w:docPart>
      <w:docPartPr>
        <w:name w:val="DE16F4D779554289A8AFD80DC53752ED"/>
        <w:category>
          <w:name w:val="General"/>
          <w:gallery w:val="placeholder"/>
        </w:category>
        <w:types>
          <w:type w:val="bbPlcHdr"/>
        </w:types>
        <w:behaviors>
          <w:behavior w:val="content"/>
        </w:behaviors>
        <w:guid w:val="{60785C57-1555-4512-9617-4ED38DEBE5A0}"/>
      </w:docPartPr>
      <w:docPartBody>
        <w:p w:rsidR="00000000" w:rsidRDefault="00D8085E">
          <w:pPr>
            <w:pStyle w:val="DE16F4D779554289A8AFD80DC53752ED"/>
          </w:pPr>
          <w:r>
            <w:t>[Type the sender name]</w:t>
          </w:r>
        </w:p>
      </w:docPartBody>
    </w:docPart>
    <w:docPart>
      <w:docPartPr>
        <w:name w:val="B3B148786C834FF796147540705018BD"/>
        <w:category>
          <w:name w:val="General"/>
          <w:gallery w:val="placeholder"/>
        </w:category>
        <w:types>
          <w:type w:val="bbPlcHdr"/>
        </w:types>
        <w:behaviors>
          <w:behavior w:val="content"/>
        </w:behaviors>
        <w:guid w:val="{0FB98348-3666-425E-B0C3-40D6F86BDA41}"/>
      </w:docPartPr>
      <w:docPartBody>
        <w:p w:rsidR="00000000" w:rsidRDefault="00D8085E">
          <w:pPr>
            <w:pStyle w:val="B3B148786C834FF796147540705018BD"/>
          </w:pPr>
          <w:r>
            <w:rPr>
              <w:rStyle w:val="PlaceholderText"/>
            </w:rPr>
            <w:t>[Type the sender title]</w:t>
          </w:r>
        </w:p>
      </w:docPartBody>
    </w:docPart>
    <w:docPart>
      <w:docPartPr>
        <w:name w:val="816436E3F9B94044959FF26E31CA26C2"/>
        <w:category>
          <w:name w:val="General"/>
          <w:gallery w:val="placeholder"/>
        </w:category>
        <w:types>
          <w:type w:val="bbPlcHdr"/>
        </w:types>
        <w:behaviors>
          <w:behavior w:val="content"/>
        </w:behaviors>
        <w:guid w:val="{BB98A006-5509-46BC-98AD-BC6C90644138}"/>
      </w:docPartPr>
      <w:docPartBody>
        <w:p w:rsidR="00000000" w:rsidRDefault="00D8085E">
          <w:pPr>
            <w:pStyle w:val="816436E3F9B94044959FF26E31CA26C2"/>
          </w:pPr>
          <w:r>
            <w:t>[Type the sender company name]</w:t>
          </w:r>
        </w:p>
      </w:docPartBody>
    </w:docPart>
    <w:docPart>
      <w:docPartPr>
        <w:name w:val="95B483B34A9A4D009966BC2578E3EB36"/>
        <w:category>
          <w:name w:val="General"/>
          <w:gallery w:val="placeholder"/>
        </w:category>
        <w:types>
          <w:type w:val="bbPlcHdr"/>
        </w:types>
        <w:behaviors>
          <w:behavior w:val="content"/>
        </w:behaviors>
        <w:guid w:val="{541062B5-9415-4D09-91C8-647CD99D5A68}"/>
      </w:docPartPr>
      <w:docPartBody>
        <w:p w:rsidR="00000000" w:rsidRDefault="00D8085E">
          <w:pPr>
            <w:pStyle w:val="95B483B34A9A4D009966BC2578E3EB36"/>
          </w:pPr>
          <w:r>
            <w:rPr>
              <w:rStyle w:val="PlaceholderText"/>
            </w:rPr>
            <w:t>[Type the company name]</w:t>
          </w:r>
        </w:p>
      </w:docPartBody>
    </w:docPart>
    <w:docPart>
      <w:docPartPr>
        <w:name w:val="8CF6701C829D47B2991087BF0FB2E700"/>
        <w:category>
          <w:name w:val="General"/>
          <w:gallery w:val="placeholder"/>
        </w:category>
        <w:types>
          <w:type w:val="bbPlcHdr"/>
        </w:types>
        <w:behaviors>
          <w:behavior w:val="content"/>
        </w:behaviors>
        <w:guid w:val="{6AEA2500-03A1-4DD6-A353-F4B7E7C5BCF9}"/>
      </w:docPartPr>
      <w:docPartBody>
        <w:p w:rsidR="00000000" w:rsidRDefault="00D8085E">
          <w:pPr>
            <w:pStyle w:val="8CF6701C829D47B2991087BF0FB2E700"/>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085E"/>
    <w:rsid w:val="00D80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4F5F506C94BD7BFDCFAC3658230CF">
    <w:name w:val="5784F5F506C94BD7BFDCFAC3658230CF"/>
  </w:style>
  <w:style w:type="paragraph" w:customStyle="1" w:styleId="F9CFB6D3F2FD4B1C8156081600CB2030">
    <w:name w:val="F9CFB6D3F2FD4B1C8156081600CB2030"/>
  </w:style>
  <w:style w:type="paragraph" w:customStyle="1" w:styleId="799D9753CAE742348AF88282F2D1E03D">
    <w:name w:val="799D9753CAE742348AF88282F2D1E03D"/>
  </w:style>
  <w:style w:type="paragraph" w:customStyle="1" w:styleId="64F55E7F7198401BB9A0E636A1FE0D59">
    <w:name w:val="64F55E7F7198401BB9A0E636A1FE0D59"/>
  </w:style>
  <w:style w:type="paragraph" w:customStyle="1" w:styleId="83E7282C0D67430FB6E724F6DC132222">
    <w:name w:val="83E7282C0D67430FB6E724F6DC132222"/>
  </w:style>
  <w:style w:type="paragraph" w:customStyle="1" w:styleId="1F0D02F0CF8C4D45B6BCC6135DE3C5D1">
    <w:name w:val="1F0D02F0CF8C4D45B6BCC6135DE3C5D1"/>
  </w:style>
  <w:style w:type="paragraph" w:customStyle="1" w:styleId="DE16F4D779554289A8AFD80DC53752ED">
    <w:name w:val="DE16F4D779554289A8AFD80DC53752ED"/>
  </w:style>
  <w:style w:type="character" w:styleId="PlaceholderText">
    <w:name w:val="Placeholder Text"/>
    <w:basedOn w:val="DefaultParagraphFont"/>
    <w:uiPriority w:val="99"/>
    <w:semiHidden/>
    <w:rPr>
      <w:color w:val="808080"/>
    </w:rPr>
  </w:style>
  <w:style w:type="paragraph" w:customStyle="1" w:styleId="B3B148786C834FF796147540705018BD">
    <w:name w:val="B3B148786C834FF796147540705018BD"/>
  </w:style>
  <w:style w:type="paragraph" w:customStyle="1" w:styleId="816436E3F9B94044959FF26E31CA26C2">
    <w:name w:val="816436E3F9B94044959FF26E31CA26C2"/>
  </w:style>
  <w:style w:type="paragraph" w:customStyle="1" w:styleId="95B483B34A9A4D009966BC2578E3EB36">
    <w:name w:val="95B483B34A9A4D009966BC2578E3EB36"/>
  </w:style>
  <w:style w:type="paragraph" w:customStyle="1" w:styleId="8CF6701C829D47B2991087BF0FB2E700">
    <w:name w:val="8CF6701C829D47B2991087BF0FB2E700"/>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1D5A5684-0530-4757-A6BC-CE2B812016C4}">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EquityMergeLetter</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1</cp:revision>
  <dcterms:created xsi:type="dcterms:W3CDTF">2018-02-17T21:08:00Z</dcterms:created>
  <dcterms:modified xsi:type="dcterms:W3CDTF">2018-02-17T21:09:00Z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